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11D0E" w14:textId="77777777" w:rsidR="00C9356B" w:rsidRDefault="00C9356B" w:rsidP="00C9356B">
      <w:pPr>
        <w:pStyle w:val="Norma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6de- </w:t>
      </w:r>
      <w:proofErr w:type="spellStart"/>
      <w:r>
        <w:rPr>
          <w:rFonts w:ascii="Roboto" w:hAnsi="Roboto"/>
          <w:color w:val="333333"/>
          <w:sz w:val="21"/>
          <w:szCs w:val="21"/>
        </w:rPr>
        <w:t>klassers</w:t>
      </w:r>
      <w:proofErr w:type="spellEnd"/>
      <w:r>
        <w:rPr>
          <w:rFonts w:ascii="Roboto" w:hAnsi="Roboto"/>
          <w:color w:val="333333"/>
          <w:sz w:val="21"/>
          <w:szCs w:val="21"/>
        </w:rPr>
        <w:t>,</w:t>
      </w:r>
    </w:p>
    <w:p w14:paraId="48745C74" w14:textId="77777777" w:rsidR="00C9356B" w:rsidRDefault="00C9356B" w:rsidP="00C9356B">
      <w:pPr>
        <w:pStyle w:val="Norma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</w:p>
    <w:p w14:paraId="330BBB17" w14:textId="77777777" w:rsidR="00C9356B" w:rsidRDefault="00C9356B" w:rsidP="00C9356B">
      <w:pPr>
        <w:pStyle w:val="Norma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Hierbij  vinden jullie de planning om de taken van de komende 2 weken thuis te kunnen maken.</w:t>
      </w:r>
    </w:p>
    <w:p w14:paraId="64152FE1" w14:textId="77777777" w:rsidR="00C9356B" w:rsidRDefault="00C9356B" w:rsidP="00C9356B">
      <w:pPr>
        <w:pStyle w:val="Norma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Jullie krijgen een planning per dag.  Deze opdrachten </w:t>
      </w:r>
      <w:r w:rsidRPr="002E2461">
        <w:rPr>
          <w:rFonts w:ascii="Roboto" w:hAnsi="Roboto"/>
          <w:b/>
          <w:bCs/>
          <w:color w:val="333333"/>
          <w:sz w:val="21"/>
          <w:szCs w:val="21"/>
          <w:u w:val="single"/>
        </w:rPr>
        <w:t>moeten</w:t>
      </w:r>
      <w:r>
        <w:rPr>
          <w:rFonts w:ascii="Roboto" w:hAnsi="Roboto"/>
          <w:color w:val="333333"/>
          <w:sz w:val="21"/>
          <w:szCs w:val="21"/>
        </w:rPr>
        <w:t xml:space="preserve"> jullie maken.  </w:t>
      </w:r>
    </w:p>
    <w:p w14:paraId="1BDAB25E" w14:textId="77777777" w:rsidR="00C9356B" w:rsidRDefault="00C9356B" w:rsidP="00C9356B">
      <w:pPr>
        <w:pStyle w:val="Norma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De </w:t>
      </w:r>
      <w:r w:rsidRPr="00AD55E5">
        <w:rPr>
          <w:rFonts w:ascii="Roboto" w:hAnsi="Roboto"/>
          <w:color w:val="333333"/>
          <w:sz w:val="21"/>
          <w:szCs w:val="21"/>
          <w:u w:val="single"/>
        </w:rPr>
        <w:t>groene planning</w:t>
      </w:r>
      <w:r>
        <w:rPr>
          <w:rFonts w:ascii="Roboto" w:hAnsi="Roboto"/>
          <w:color w:val="333333"/>
          <w:sz w:val="21"/>
          <w:szCs w:val="21"/>
        </w:rPr>
        <w:t xml:space="preserve"> is voor WEEK 1, de </w:t>
      </w:r>
      <w:r w:rsidRPr="00AD55E5">
        <w:rPr>
          <w:rFonts w:ascii="Roboto" w:hAnsi="Roboto"/>
          <w:color w:val="333333"/>
          <w:sz w:val="21"/>
          <w:szCs w:val="21"/>
          <w:u w:val="single"/>
        </w:rPr>
        <w:t>gele planning</w:t>
      </w:r>
      <w:r>
        <w:rPr>
          <w:rFonts w:ascii="Roboto" w:hAnsi="Roboto"/>
          <w:color w:val="333333"/>
          <w:sz w:val="21"/>
          <w:szCs w:val="21"/>
        </w:rPr>
        <w:t xml:space="preserve"> is voor WEEK 2.</w:t>
      </w:r>
    </w:p>
    <w:p w14:paraId="2FF97BA5" w14:textId="77777777" w:rsidR="00C9356B" w:rsidRDefault="00C9356B" w:rsidP="00C9356B">
      <w:pPr>
        <w:pStyle w:val="Norma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</w:p>
    <w:p w14:paraId="110924F6" w14:textId="77777777" w:rsidR="00C9356B" w:rsidRDefault="00C9356B" w:rsidP="00C9356B">
      <w:pPr>
        <w:pStyle w:val="Norma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In de eerste kolom van de planning vinden jullie terug welke werkschriften, lesboeken, extra bijlage (= in plastic mapje) jullie nodig hebben.</w:t>
      </w:r>
    </w:p>
    <w:p w14:paraId="26DBB7CD" w14:textId="77777777" w:rsidR="00C9356B" w:rsidRDefault="00C9356B" w:rsidP="00C9356B">
      <w:pPr>
        <w:pStyle w:val="Norma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Vergeet voor wiskunde zeker niet in je leertakenschrift (LTS) te kijken, zodat jullie zeker weten hoe jullie de oefeningen moet maken.</w:t>
      </w:r>
    </w:p>
    <w:p w14:paraId="5627036C" w14:textId="77777777" w:rsidR="00C9356B" w:rsidRDefault="00C9356B" w:rsidP="00C9356B">
      <w:pPr>
        <w:pStyle w:val="Norma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Op de website van de school zullen per vak ook enkele instructiefilmpjes klaarstaan. </w:t>
      </w:r>
    </w:p>
    <w:p w14:paraId="31BB18CE" w14:textId="77777777" w:rsidR="00C9356B" w:rsidRDefault="00C9356B" w:rsidP="00C9356B">
      <w:pPr>
        <w:pStyle w:val="Norma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ab/>
      </w:r>
      <w:hyperlink r:id="rId8" w:history="1">
        <w:r w:rsidRPr="007F7BBA">
          <w:rPr>
            <w:rStyle w:val="Hyperlink"/>
            <w:rFonts w:ascii="Roboto" w:hAnsi="Roboto"/>
            <w:sz w:val="21"/>
            <w:szCs w:val="21"/>
          </w:rPr>
          <w:t>www.deschatkistberchem.be</w:t>
        </w:r>
      </w:hyperlink>
    </w:p>
    <w:p w14:paraId="71B3771E" w14:textId="77777777" w:rsidR="00C9356B" w:rsidRDefault="00C9356B" w:rsidP="00C9356B">
      <w:pPr>
        <w:pStyle w:val="Normaalweb"/>
        <w:shd w:val="clear" w:color="auto" w:fill="FFFFFF"/>
        <w:spacing w:before="0" w:beforeAutospacing="0" w:after="150" w:afterAutospacing="0"/>
        <w:rPr>
          <w:noProof/>
        </w:rPr>
      </w:pPr>
      <w:r>
        <w:rPr>
          <w:rFonts w:ascii="Roboto" w:hAnsi="Roboto"/>
          <w:color w:val="333333"/>
          <w:sz w:val="21"/>
          <w:szCs w:val="21"/>
        </w:rPr>
        <w:tab/>
        <w:t>klik op ‘klassen’ – ga naar 6A of 6B</w:t>
      </w:r>
    </w:p>
    <w:p w14:paraId="0CEDA367" w14:textId="77777777" w:rsidR="00C9356B" w:rsidRDefault="00C9356B" w:rsidP="00C9356B">
      <w:pPr>
        <w:pStyle w:val="Norma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</w:p>
    <w:p w14:paraId="13A2504E" w14:textId="77777777" w:rsidR="00C9356B" w:rsidRDefault="00C9356B" w:rsidP="00C9356B">
      <w:pPr>
        <w:pStyle w:val="Norma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Alle opdrachten van wiskunde moeten met </w:t>
      </w:r>
      <w:r w:rsidRPr="00BA5A80">
        <w:rPr>
          <w:rFonts w:ascii="Roboto" w:hAnsi="Roboto"/>
          <w:b/>
          <w:bCs/>
          <w:color w:val="333333"/>
          <w:sz w:val="21"/>
          <w:szCs w:val="21"/>
          <w:u w:val="single"/>
        </w:rPr>
        <w:t>potlood</w:t>
      </w:r>
      <w:r>
        <w:rPr>
          <w:rFonts w:ascii="Roboto" w:hAnsi="Roboto"/>
          <w:color w:val="333333"/>
          <w:sz w:val="21"/>
          <w:szCs w:val="21"/>
        </w:rPr>
        <w:t xml:space="preserve"> gemaakt worden. </w:t>
      </w:r>
    </w:p>
    <w:p w14:paraId="54EF886A" w14:textId="77777777" w:rsidR="00C9356B" w:rsidRDefault="00C9356B" w:rsidP="00C9356B">
      <w:pPr>
        <w:pStyle w:val="Norma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Als je oefening klaar is dan kleur je het </w:t>
      </w:r>
      <w:r w:rsidRPr="00BA5A80">
        <w:rPr>
          <w:rFonts w:ascii="Roboto" w:hAnsi="Roboto"/>
          <w:color w:val="333333"/>
          <w:sz w:val="21"/>
          <w:szCs w:val="21"/>
          <w:u w:val="single"/>
        </w:rPr>
        <w:t>lampje</w:t>
      </w:r>
      <w:r>
        <w:rPr>
          <w:rFonts w:ascii="Roboto" w:hAnsi="Roboto"/>
          <w:color w:val="333333"/>
          <w:sz w:val="21"/>
          <w:szCs w:val="21"/>
        </w:rPr>
        <w:t xml:space="preserve">.   </w:t>
      </w:r>
    </w:p>
    <w:p w14:paraId="045140AC" w14:textId="77777777" w:rsidR="00C9356B" w:rsidRDefault="00C9356B" w:rsidP="00C9356B">
      <w:pPr>
        <w:pStyle w:val="Norma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Ben je klaar met alle opdrachten voor die dag, dan laat je de planning </w:t>
      </w:r>
      <w:r w:rsidRPr="00BA5A80">
        <w:rPr>
          <w:rFonts w:ascii="Roboto" w:hAnsi="Roboto"/>
          <w:color w:val="333333"/>
          <w:sz w:val="21"/>
          <w:szCs w:val="21"/>
          <w:u w:val="single"/>
        </w:rPr>
        <w:t>handtekenen</w:t>
      </w:r>
      <w:r>
        <w:rPr>
          <w:rFonts w:ascii="Roboto" w:hAnsi="Roboto"/>
          <w:color w:val="333333"/>
          <w:sz w:val="21"/>
          <w:szCs w:val="21"/>
        </w:rPr>
        <w:t xml:space="preserve"> door je ouders.  (laatste kolom)</w:t>
      </w:r>
    </w:p>
    <w:p w14:paraId="3C2ACB1F" w14:textId="77777777" w:rsidR="00C9356B" w:rsidRDefault="00C9356B" w:rsidP="00C9356B">
      <w:pPr>
        <w:pStyle w:val="Norma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Hou je mail en website in het oog want hier verschijnen regelmatig nieuwe berichten. (vb. correctiesleutels)</w:t>
      </w:r>
    </w:p>
    <w:p w14:paraId="50BF266C" w14:textId="77777777" w:rsidR="00C9356B" w:rsidRDefault="00C9356B" w:rsidP="00C9356B">
      <w:pPr>
        <w:rPr>
          <w:rFonts w:ascii="Roboto" w:eastAsia="Times New Roman" w:hAnsi="Roboto" w:cs="Times New Roman"/>
          <w:color w:val="333333"/>
          <w:sz w:val="21"/>
          <w:szCs w:val="21"/>
          <w:lang w:val="nl-BE" w:eastAsia="nl-BE"/>
        </w:rPr>
      </w:pPr>
    </w:p>
    <w:p w14:paraId="5031E5FC" w14:textId="77777777" w:rsidR="00C9356B" w:rsidRPr="006C1926" w:rsidRDefault="00C9356B" w:rsidP="00C9356B">
      <w:pPr>
        <w:rPr>
          <w:rFonts w:ascii="Roboto" w:eastAsia="Times New Roman" w:hAnsi="Roboto" w:cs="Times New Roman"/>
          <w:color w:val="333333"/>
          <w:sz w:val="21"/>
          <w:szCs w:val="21"/>
          <w:u w:val="single"/>
          <w:lang w:val="nl-BE" w:eastAsia="nl-BE"/>
        </w:rPr>
      </w:pPr>
      <w:r w:rsidRPr="006C1926">
        <w:rPr>
          <w:rFonts w:ascii="Roboto" w:eastAsia="Times New Roman" w:hAnsi="Roboto" w:cs="Times New Roman"/>
          <w:color w:val="333333"/>
          <w:sz w:val="21"/>
          <w:szCs w:val="21"/>
          <w:u w:val="single"/>
          <w:lang w:val="nl-BE" w:eastAsia="nl-BE"/>
        </w:rPr>
        <w:t xml:space="preserve">EXTRA WERKBUNDELS: </w:t>
      </w:r>
    </w:p>
    <w:p w14:paraId="2550CBD7" w14:textId="77777777" w:rsidR="00C9356B" w:rsidRDefault="00C9356B" w:rsidP="00C9356B">
      <w:pPr>
        <w:rPr>
          <w:rFonts w:ascii="Roboto" w:eastAsia="Times New Roman" w:hAnsi="Roboto" w:cs="Times New Roman"/>
          <w:color w:val="333333"/>
          <w:sz w:val="21"/>
          <w:szCs w:val="21"/>
          <w:lang w:val="nl-BE" w:eastAsia="nl-BE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nl-BE" w:eastAsia="nl-BE"/>
        </w:rPr>
        <w:t xml:space="preserve">In deze </w:t>
      </w:r>
      <w:r w:rsidRPr="006C1926">
        <w:rPr>
          <w:rFonts w:ascii="Roboto" w:eastAsia="Times New Roman" w:hAnsi="Roboto" w:cs="Times New Roman"/>
          <w:color w:val="333333"/>
          <w:sz w:val="21"/>
          <w:szCs w:val="21"/>
          <w:u w:val="single"/>
          <w:lang w:val="nl-BE" w:eastAsia="nl-BE"/>
        </w:rPr>
        <w:t>witte bundels</w:t>
      </w:r>
      <w:r>
        <w:rPr>
          <w:rFonts w:ascii="Roboto" w:eastAsia="Times New Roman" w:hAnsi="Roboto" w:cs="Times New Roman"/>
          <w:color w:val="333333"/>
          <w:sz w:val="21"/>
          <w:szCs w:val="21"/>
          <w:lang w:val="nl-BE" w:eastAsia="nl-BE"/>
        </w:rPr>
        <w:t xml:space="preserve"> mag je vrij werken.  Dit zijn herhalingsoefeningen of spelletjes.  </w:t>
      </w:r>
    </w:p>
    <w:p w14:paraId="27A8C209" w14:textId="77777777" w:rsidR="00C9356B" w:rsidRDefault="00C9356B" w:rsidP="00C9356B">
      <w:pPr>
        <w:rPr>
          <w:rFonts w:ascii="Roboto" w:eastAsia="Times New Roman" w:hAnsi="Roboto" w:cs="Times New Roman"/>
          <w:color w:val="333333"/>
          <w:sz w:val="21"/>
          <w:szCs w:val="21"/>
          <w:lang w:val="nl-BE" w:eastAsia="nl-BE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nl-BE" w:eastAsia="nl-BE"/>
        </w:rPr>
        <w:t xml:space="preserve">Dit zijn extra oefeningen en ze zijn niet verplicht. </w:t>
      </w:r>
    </w:p>
    <w:p w14:paraId="10289F53" w14:textId="77777777" w:rsidR="00C9356B" w:rsidRDefault="00C9356B" w:rsidP="00C9356B">
      <w:pPr>
        <w:rPr>
          <w:rFonts w:ascii="Roboto" w:eastAsia="Times New Roman" w:hAnsi="Roboto" w:cs="Times New Roman"/>
          <w:color w:val="333333"/>
          <w:sz w:val="21"/>
          <w:szCs w:val="21"/>
          <w:lang w:val="nl-BE" w:eastAsia="nl-BE"/>
        </w:rPr>
      </w:pPr>
    </w:p>
    <w:p w14:paraId="0174F4A5" w14:textId="77777777" w:rsidR="00C9356B" w:rsidRPr="00D172A3" w:rsidRDefault="00C9356B" w:rsidP="00C9356B">
      <w:pPr>
        <w:pStyle w:val="Norma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  <w:u w:val="single"/>
        </w:rPr>
      </w:pPr>
      <w:r w:rsidRPr="00D172A3">
        <w:rPr>
          <w:rFonts w:ascii="Roboto" w:hAnsi="Roboto"/>
          <w:color w:val="333333"/>
          <w:sz w:val="21"/>
          <w:szCs w:val="21"/>
          <w:u w:val="single"/>
        </w:rPr>
        <w:t>WAT DOE JE ALS JE IETS NIET BEGRIJPT</w:t>
      </w:r>
      <w:r>
        <w:rPr>
          <w:rFonts w:ascii="Roboto" w:hAnsi="Roboto"/>
          <w:color w:val="333333"/>
          <w:sz w:val="21"/>
          <w:szCs w:val="21"/>
          <w:u w:val="single"/>
        </w:rPr>
        <w:t>?</w:t>
      </w:r>
    </w:p>
    <w:p w14:paraId="7EDA07F9" w14:textId="77777777" w:rsidR="00C9356B" w:rsidRDefault="00C9356B" w:rsidP="00C9356B">
      <w:pPr>
        <w:pStyle w:val="Norma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Als je iets niet begrijpt mag je ons altijd mailen.  Schrijf dan duidelijk op over welk vak, welke oefening het gaat.  Noteer ook WAT je niet begrijpt!</w:t>
      </w:r>
    </w:p>
    <w:p w14:paraId="0D70D7D8" w14:textId="77777777" w:rsidR="00C9356B" w:rsidRDefault="00C9356B" w:rsidP="00C9356B">
      <w:pPr>
        <w:pStyle w:val="Norma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Als het mogelijk is sturen we je het antwoord al per mail.  </w:t>
      </w:r>
    </w:p>
    <w:p w14:paraId="3D152634" w14:textId="77777777" w:rsidR="00C9356B" w:rsidRDefault="00C9356B" w:rsidP="00C9356B">
      <w:pPr>
        <w:pStyle w:val="Norma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Dit kan even duren , werk intussen wel verder aan de oefeningen die je wel begrijpt.</w:t>
      </w:r>
    </w:p>
    <w:p w14:paraId="6F675D39" w14:textId="77777777" w:rsidR="00C9356B" w:rsidRDefault="00C9356B" w:rsidP="00C9356B">
      <w:pPr>
        <w:pStyle w:val="Norma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</w:p>
    <w:p w14:paraId="6B7046B8" w14:textId="77777777" w:rsidR="00C9356B" w:rsidRDefault="00C9356B" w:rsidP="00C9356B">
      <w:pPr>
        <w:pStyle w:val="Norma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hyperlink r:id="rId9" w:history="1">
        <w:r w:rsidRPr="007F7BBA">
          <w:rPr>
            <w:rStyle w:val="Hyperlink"/>
            <w:rFonts w:ascii="Roboto" w:hAnsi="Roboto"/>
            <w:sz w:val="21"/>
            <w:szCs w:val="21"/>
          </w:rPr>
          <w:t>Kathleen.bontenakel@dsbvb.be</w:t>
        </w:r>
      </w:hyperlink>
    </w:p>
    <w:p w14:paraId="4D55FA27" w14:textId="77777777" w:rsidR="00C9356B" w:rsidRDefault="00C9356B" w:rsidP="00C9356B">
      <w:pPr>
        <w:pStyle w:val="Norma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hyperlink r:id="rId10" w:history="1">
        <w:r w:rsidRPr="007F7BBA">
          <w:rPr>
            <w:rStyle w:val="Hyperlink"/>
            <w:rFonts w:ascii="Roboto" w:hAnsi="Roboto"/>
            <w:sz w:val="21"/>
            <w:szCs w:val="21"/>
          </w:rPr>
          <w:t>Veerle.peeters@dsbvb.be</w:t>
        </w:r>
      </w:hyperlink>
    </w:p>
    <w:p w14:paraId="766A8700" w14:textId="77777777" w:rsidR="00C9356B" w:rsidRDefault="00C9356B" w:rsidP="00C9356B">
      <w:pPr>
        <w:pStyle w:val="Norma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hyperlink r:id="rId11" w:history="1">
        <w:r w:rsidRPr="007F7BBA">
          <w:rPr>
            <w:rStyle w:val="Hyperlink"/>
            <w:rFonts w:ascii="Roboto" w:hAnsi="Roboto"/>
            <w:sz w:val="21"/>
            <w:szCs w:val="21"/>
          </w:rPr>
          <w:t>Caroline.somers@dsbvb.be</w:t>
        </w:r>
      </w:hyperlink>
    </w:p>
    <w:p w14:paraId="6FCA0D39" w14:textId="77777777" w:rsidR="00C9356B" w:rsidRDefault="00C9356B" w:rsidP="00C9356B">
      <w:pPr>
        <w:rPr>
          <w:rFonts w:ascii="Roboto" w:eastAsia="Times New Roman" w:hAnsi="Roboto" w:cs="Times New Roman"/>
          <w:b/>
          <w:bCs/>
          <w:color w:val="333333"/>
          <w:sz w:val="21"/>
          <w:szCs w:val="21"/>
          <w:u w:val="single"/>
          <w:lang w:val="nl-BE" w:eastAsia="nl-BE"/>
        </w:rPr>
      </w:pPr>
    </w:p>
    <w:p w14:paraId="356A3839" w14:textId="77777777" w:rsidR="00C9356B" w:rsidRPr="00196E4F" w:rsidRDefault="00C9356B" w:rsidP="00C9356B">
      <w:pPr>
        <w:pStyle w:val="Normaalweb"/>
        <w:shd w:val="clear" w:color="auto" w:fill="FFFFFF"/>
        <w:spacing w:before="0" w:beforeAutospacing="0" w:after="150" w:afterAutospacing="0"/>
        <w:rPr>
          <w:rFonts w:ascii="Roboto" w:hAnsi="Roboto"/>
          <w:b/>
          <w:bCs/>
          <w:color w:val="333333"/>
          <w:sz w:val="21"/>
          <w:szCs w:val="21"/>
          <w:u w:val="single"/>
        </w:rPr>
      </w:pPr>
      <w:r w:rsidRPr="00196E4F">
        <w:rPr>
          <w:rFonts w:ascii="Roboto" w:hAnsi="Roboto"/>
          <w:b/>
          <w:bCs/>
          <w:color w:val="333333"/>
          <w:sz w:val="21"/>
          <w:szCs w:val="21"/>
          <w:u w:val="single"/>
        </w:rPr>
        <w:t>ONLINE VRAGEN STELLEN</w:t>
      </w:r>
      <w:r>
        <w:rPr>
          <w:rFonts w:ascii="Roboto" w:hAnsi="Roboto"/>
          <w:b/>
          <w:bCs/>
          <w:color w:val="333333"/>
          <w:sz w:val="21"/>
          <w:szCs w:val="21"/>
          <w:u w:val="single"/>
        </w:rPr>
        <w:t>:</w:t>
      </w:r>
    </w:p>
    <w:p w14:paraId="46FBA791" w14:textId="77777777" w:rsidR="00C9356B" w:rsidRDefault="00C9356B" w:rsidP="00C9356B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lastRenderedPageBreak/>
        <w:t xml:space="preserve">Op </w:t>
      </w:r>
      <w:r w:rsidRPr="00240195">
        <w:rPr>
          <w:rFonts w:ascii="Roboto" w:hAnsi="Roboto"/>
          <w:b/>
          <w:bCs/>
          <w:color w:val="333333"/>
          <w:sz w:val="21"/>
          <w:szCs w:val="21"/>
        </w:rPr>
        <w:t>dinsdag</w:t>
      </w:r>
      <w:r>
        <w:rPr>
          <w:rFonts w:ascii="Roboto" w:hAnsi="Roboto"/>
          <w:color w:val="333333"/>
          <w:sz w:val="21"/>
          <w:szCs w:val="21"/>
        </w:rPr>
        <w:t xml:space="preserve"> en </w:t>
      </w:r>
      <w:r w:rsidRPr="00240195">
        <w:rPr>
          <w:rFonts w:ascii="Roboto" w:hAnsi="Roboto"/>
          <w:b/>
          <w:bCs/>
          <w:color w:val="333333"/>
          <w:sz w:val="21"/>
          <w:szCs w:val="21"/>
        </w:rPr>
        <w:t>donderdag</w:t>
      </w:r>
      <w:r>
        <w:rPr>
          <w:rFonts w:ascii="Roboto" w:hAnsi="Roboto"/>
          <w:color w:val="333333"/>
          <w:sz w:val="21"/>
          <w:szCs w:val="21"/>
        </w:rPr>
        <w:t xml:space="preserve"> om tussen </w:t>
      </w:r>
      <w:r w:rsidRPr="002E6404">
        <w:rPr>
          <w:rFonts w:ascii="Roboto" w:hAnsi="Roboto"/>
          <w:b/>
          <w:bCs/>
          <w:color w:val="333333"/>
          <w:sz w:val="21"/>
          <w:szCs w:val="21"/>
        </w:rPr>
        <w:t>14u</w:t>
      </w:r>
      <w:r>
        <w:rPr>
          <w:rFonts w:ascii="Roboto" w:hAnsi="Roboto"/>
          <w:b/>
          <w:bCs/>
          <w:color w:val="333333"/>
          <w:sz w:val="21"/>
          <w:szCs w:val="21"/>
        </w:rPr>
        <w:t xml:space="preserve"> -14.30u</w:t>
      </w:r>
      <w:r>
        <w:rPr>
          <w:rFonts w:ascii="Roboto" w:hAnsi="Roboto"/>
          <w:color w:val="333333"/>
          <w:sz w:val="21"/>
          <w:szCs w:val="21"/>
        </w:rPr>
        <w:t xml:space="preserve"> kan je ons </w:t>
      </w:r>
      <w:r w:rsidRPr="0050099A">
        <w:rPr>
          <w:rFonts w:ascii="Roboto" w:hAnsi="Roboto"/>
          <w:color w:val="333333"/>
          <w:sz w:val="21"/>
          <w:szCs w:val="21"/>
          <w:u w:val="single"/>
        </w:rPr>
        <w:t>online vragen</w:t>
      </w:r>
      <w:r>
        <w:rPr>
          <w:rFonts w:ascii="Roboto" w:hAnsi="Roboto"/>
          <w:color w:val="333333"/>
          <w:sz w:val="21"/>
          <w:szCs w:val="21"/>
        </w:rPr>
        <w:t xml:space="preserve"> stellen via Zoom.   </w:t>
      </w:r>
    </w:p>
    <w:p w14:paraId="3F583CBE" w14:textId="77777777" w:rsidR="00C9356B" w:rsidRDefault="00C9356B" w:rsidP="00C9356B">
      <w:pPr>
        <w:pStyle w:val="Normaalweb"/>
        <w:shd w:val="clear" w:color="auto" w:fill="FFFFFF"/>
        <w:spacing w:before="0" w:beforeAutospacing="0" w:after="150" w:afterAutospacing="0"/>
        <w:ind w:left="36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De link krijg je de dag ervoor in je mail.  </w:t>
      </w:r>
    </w:p>
    <w:p w14:paraId="371F2169" w14:textId="77777777" w:rsidR="00C9356B" w:rsidRDefault="00C9356B" w:rsidP="00C9356B">
      <w:pPr>
        <w:pStyle w:val="Normaalweb"/>
        <w:shd w:val="clear" w:color="auto" w:fill="FFFFFF"/>
        <w:spacing w:before="0" w:beforeAutospacing="0" w:after="150" w:afterAutospacing="0"/>
        <w:ind w:left="36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Je kan ook de Meeting-ID en het wachtwoord overschrijven om daarmee in te loggen. </w:t>
      </w:r>
    </w:p>
    <w:p w14:paraId="4051918F" w14:textId="77777777" w:rsidR="00C9356B" w:rsidRDefault="00C9356B" w:rsidP="00C9356B">
      <w:pPr>
        <w:pStyle w:val="Normaalweb"/>
        <w:shd w:val="clear" w:color="auto" w:fill="FFFFFF"/>
        <w:spacing w:before="0" w:beforeAutospacing="0" w:after="150" w:afterAutospacing="0"/>
        <w:ind w:left="360"/>
        <w:rPr>
          <w:rFonts w:ascii="Roboto" w:hAnsi="Roboto"/>
          <w:color w:val="333333"/>
          <w:sz w:val="21"/>
          <w:szCs w:val="21"/>
        </w:rPr>
      </w:pPr>
    </w:p>
    <w:p w14:paraId="144A01AE" w14:textId="77777777" w:rsidR="00C9356B" w:rsidRDefault="00C9356B" w:rsidP="00C9356B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7540D8DA" wp14:editId="53CC2439">
            <wp:simplePos x="0" y="0"/>
            <wp:positionH relativeFrom="column">
              <wp:posOffset>5628488</wp:posOffset>
            </wp:positionH>
            <wp:positionV relativeFrom="paragraph">
              <wp:posOffset>8789</wp:posOffset>
            </wp:positionV>
            <wp:extent cx="598805" cy="598805"/>
            <wp:effectExtent l="0" t="0" r="0" b="0"/>
            <wp:wrapNone/>
            <wp:docPr id="1811941572" name="Afbeelding 1811941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Roboto" w:hAnsi="Roboto"/>
          <w:color w:val="333333"/>
          <w:sz w:val="21"/>
          <w:szCs w:val="21"/>
        </w:rPr>
        <w:t xml:space="preserve">Op </w:t>
      </w:r>
      <w:r w:rsidRPr="00461E89">
        <w:rPr>
          <w:rFonts w:ascii="Roboto" w:hAnsi="Roboto"/>
          <w:b/>
          <w:bCs/>
          <w:color w:val="333333"/>
          <w:sz w:val="21"/>
          <w:szCs w:val="21"/>
        </w:rPr>
        <w:t>woensdag</w:t>
      </w:r>
      <w:r>
        <w:rPr>
          <w:rFonts w:ascii="Roboto" w:hAnsi="Roboto"/>
          <w:color w:val="333333"/>
          <w:sz w:val="21"/>
          <w:szCs w:val="21"/>
        </w:rPr>
        <w:t xml:space="preserve"> en </w:t>
      </w:r>
      <w:r w:rsidRPr="00461E89">
        <w:rPr>
          <w:rFonts w:ascii="Roboto" w:hAnsi="Roboto"/>
          <w:b/>
          <w:bCs/>
          <w:color w:val="333333"/>
          <w:sz w:val="21"/>
          <w:szCs w:val="21"/>
        </w:rPr>
        <w:t>vrijdag</w:t>
      </w:r>
      <w:r>
        <w:rPr>
          <w:rFonts w:ascii="Roboto" w:hAnsi="Roboto"/>
          <w:color w:val="333333"/>
          <w:sz w:val="21"/>
          <w:szCs w:val="21"/>
        </w:rPr>
        <w:t xml:space="preserve">  van </w:t>
      </w:r>
      <w:r w:rsidRPr="00461E89">
        <w:rPr>
          <w:rFonts w:ascii="Roboto" w:hAnsi="Roboto"/>
          <w:b/>
          <w:bCs/>
          <w:color w:val="333333"/>
          <w:sz w:val="21"/>
          <w:szCs w:val="21"/>
        </w:rPr>
        <w:t>11u-11.30</w:t>
      </w:r>
      <w:r>
        <w:rPr>
          <w:rFonts w:ascii="Roboto" w:hAnsi="Roboto"/>
          <w:b/>
          <w:bCs/>
          <w:color w:val="333333"/>
          <w:sz w:val="21"/>
          <w:szCs w:val="21"/>
        </w:rPr>
        <w:t>u</w:t>
      </w:r>
      <w:r>
        <w:rPr>
          <w:rFonts w:ascii="Roboto" w:hAnsi="Roboto"/>
          <w:color w:val="333333"/>
          <w:sz w:val="21"/>
          <w:szCs w:val="21"/>
        </w:rPr>
        <w:t xml:space="preserve"> kan je </w:t>
      </w:r>
      <w:r w:rsidRPr="0064154D">
        <w:rPr>
          <w:rFonts w:ascii="Roboto" w:hAnsi="Roboto"/>
          <w:color w:val="333333"/>
          <w:sz w:val="21"/>
          <w:szCs w:val="21"/>
          <w:u w:val="single"/>
        </w:rPr>
        <w:t>online vragen</w:t>
      </w:r>
      <w:r>
        <w:rPr>
          <w:rFonts w:ascii="Roboto" w:hAnsi="Roboto"/>
          <w:color w:val="333333"/>
          <w:sz w:val="21"/>
          <w:szCs w:val="21"/>
        </w:rPr>
        <w:t xml:space="preserve"> stellen via PRAATBOX. </w:t>
      </w:r>
    </w:p>
    <w:p w14:paraId="762F24CF" w14:textId="77777777" w:rsidR="00C9356B" w:rsidRDefault="00C9356B" w:rsidP="00C9356B">
      <w:pPr>
        <w:pStyle w:val="Normaalweb"/>
        <w:shd w:val="clear" w:color="auto" w:fill="FFFFFF"/>
        <w:spacing w:before="0" w:beforeAutospacing="0" w:after="150" w:afterAutospacing="0"/>
        <w:ind w:firstLine="360"/>
        <w:rPr>
          <w:rFonts w:ascii="Roboto" w:hAnsi="Roboto"/>
          <w:color w:val="333333"/>
          <w:sz w:val="21"/>
          <w:szCs w:val="21"/>
        </w:rPr>
      </w:pPr>
      <w:proofErr w:type="spellStart"/>
      <w:r>
        <w:rPr>
          <w:rFonts w:ascii="Roboto" w:hAnsi="Roboto"/>
          <w:color w:val="333333"/>
          <w:sz w:val="21"/>
          <w:szCs w:val="21"/>
        </w:rPr>
        <w:t>Praatbox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kan je ook uploaden op je gsm / tablet (</w:t>
      </w:r>
      <w:proofErr w:type="spellStart"/>
      <w:r>
        <w:rPr>
          <w:rFonts w:ascii="Roboto" w:hAnsi="Roboto"/>
          <w:color w:val="333333"/>
          <w:sz w:val="21"/>
          <w:szCs w:val="21"/>
        </w:rPr>
        <w:t>playstore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= </w:t>
      </w:r>
      <w:proofErr w:type="spellStart"/>
      <w:r>
        <w:rPr>
          <w:rFonts w:ascii="Roboto" w:hAnsi="Roboto"/>
          <w:color w:val="333333"/>
          <w:sz w:val="21"/>
          <w:szCs w:val="21"/>
        </w:rPr>
        <w:t>jitsi</w:t>
      </w:r>
      <w:proofErr w:type="spellEnd"/>
      <w:r>
        <w:rPr>
          <w:rFonts w:ascii="Roboto" w:hAnsi="Roboto"/>
          <w:color w:val="333333"/>
          <w:sz w:val="21"/>
          <w:szCs w:val="21"/>
        </w:rPr>
        <w:t>-meet)</w:t>
      </w:r>
      <w:r w:rsidRPr="0096014E">
        <w:rPr>
          <w:rFonts w:ascii="Roboto" w:hAnsi="Roboto"/>
          <w:color w:val="333333"/>
          <w:sz w:val="21"/>
          <w:szCs w:val="21"/>
        </w:rPr>
        <w:t xml:space="preserve"> </w:t>
      </w:r>
    </w:p>
    <w:p w14:paraId="09A406AC" w14:textId="77777777" w:rsidR="00C9356B" w:rsidRDefault="00C9356B" w:rsidP="00C9356B">
      <w:pPr>
        <w:pStyle w:val="Normaalweb"/>
        <w:shd w:val="clear" w:color="auto" w:fill="FFFFFF"/>
        <w:spacing w:before="0" w:beforeAutospacing="0" w:after="150" w:afterAutospacing="0"/>
        <w:ind w:firstLine="36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Hiervoor heb je 3 woorden nodig om in te loggen: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9356B" w:rsidRPr="00A97FBF" w14:paraId="17ED21C3" w14:textId="77777777" w:rsidTr="00DA4151">
        <w:tc>
          <w:tcPr>
            <w:tcW w:w="5395" w:type="dxa"/>
          </w:tcPr>
          <w:p w14:paraId="74A0B67E" w14:textId="77777777" w:rsidR="00C9356B" w:rsidRPr="00A97FBF" w:rsidRDefault="00C9356B" w:rsidP="00DA4151">
            <w:pPr>
              <w:pStyle w:val="Normaalweb"/>
              <w:shd w:val="clear" w:color="auto" w:fill="FFFFFF"/>
              <w:spacing w:before="0" w:beforeAutospacing="0" w:after="150" w:afterAutospacing="0"/>
              <w:rPr>
                <w:rFonts w:ascii="Roboto" w:hAnsi="Roboto"/>
                <w:b/>
                <w:bCs/>
                <w:color w:val="333333"/>
                <w:sz w:val="21"/>
                <w:szCs w:val="21"/>
                <w:u w:val="single"/>
                <w:lang w:val="en-US"/>
              </w:rPr>
            </w:pPr>
            <w:r w:rsidRPr="00A97FBF">
              <w:rPr>
                <w:rFonts w:ascii="Roboto" w:hAnsi="Roboto"/>
                <w:b/>
                <w:bCs/>
                <w:color w:val="333333"/>
                <w:sz w:val="21"/>
                <w:szCs w:val="21"/>
                <w:u w:val="single"/>
                <w:lang w:val="en-US"/>
              </w:rPr>
              <w:t xml:space="preserve">6A:  </w:t>
            </w:r>
          </w:p>
          <w:p w14:paraId="548600F3" w14:textId="77777777" w:rsidR="00C9356B" w:rsidRPr="00A97FBF" w:rsidRDefault="00C9356B" w:rsidP="00DA4151">
            <w:pPr>
              <w:pStyle w:val="Normaalweb"/>
              <w:shd w:val="clear" w:color="auto" w:fill="FFFFFF"/>
              <w:spacing w:before="0" w:beforeAutospacing="0" w:after="150" w:afterAutospacing="0"/>
              <w:rPr>
                <w:rFonts w:ascii="Roboto" w:hAnsi="Roboto"/>
                <w:b/>
                <w:bCs/>
                <w:color w:val="333333"/>
                <w:sz w:val="21"/>
                <w:szCs w:val="21"/>
                <w:lang w:val="en-US"/>
              </w:rPr>
            </w:pPr>
            <w:r w:rsidRPr="00A97FBF">
              <w:rPr>
                <w:rFonts w:ascii="Roboto" w:hAnsi="Roboto"/>
                <w:b/>
                <w:bCs/>
                <w:color w:val="333333"/>
                <w:sz w:val="21"/>
                <w:szCs w:val="21"/>
                <w:lang w:val="en-US"/>
              </w:rPr>
              <w:t>elftal6a</w:t>
            </w:r>
          </w:p>
          <w:p w14:paraId="33DF49D0" w14:textId="77777777" w:rsidR="00C9356B" w:rsidRPr="00A97FBF" w:rsidRDefault="00C9356B" w:rsidP="00DA4151">
            <w:pPr>
              <w:pStyle w:val="Normaalweb"/>
              <w:shd w:val="clear" w:color="auto" w:fill="FFFFFF"/>
              <w:spacing w:before="0" w:beforeAutospacing="0" w:after="150" w:afterAutospacing="0"/>
              <w:rPr>
                <w:rFonts w:ascii="Roboto" w:hAnsi="Roboto"/>
                <w:b/>
                <w:bCs/>
                <w:color w:val="333333"/>
                <w:sz w:val="21"/>
                <w:szCs w:val="21"/>
                <w:lang w:val="en-US"/>
              </w:rPr>
            </w:pPr>
            <w:proofErr w:type="spellStart"/>
            <w:r w:rsidRPr="00A97FBF">
              <w:rPr>
                <w:rFonts w:ascii="Roboto" w:hAnsi="Roboto"/>
                <w:b/>
                <w:bCs/>
                <w:color w:val="333333"/>
                <w:sz w:val="21"/>
                <w:szCs w:val="21"/>
                <w:lang w:val="en-US"/>
              </w:rPr>
              <w:t>berchem</w:t>
            </w:r>
            <w:proofErr w:type="spellEnd"/>
          </w:p>
          <w:p w14:paraId="181F7ABF" w14:textId="77777777" w:rsidR="00C9356B" w:rsidRPr="00A97FBF" w:rsidRDefault="00C9356B" w:rsidP="00DA4151">
            <w:pPr>
              <w:pStyle w:val="Normaalweb"/>
              <w:shd w:val="clear" w:color="auto" w:fill="FFFFFF"/>
              <w:spacing w:before="0" w:beforeAutospacing="0" w:after="150" w:afterAutospacing="0"/>
              <w:rPr>
                <w:rFonts w:ascii="Roboto" w:hAnsi="Roboto"/>
                <w:b/>
                <w:bCs/>
                <w:color w:val="333333"/>
                <w:sz w:val="21"/>
                <w:szCs w:val="21"/>
                <w:lang w:val="en-US"/>
              </w:rPr>
            </w:pPr>
            <w:proofErr w:type="spellStart"/>
            <w:r w:rsidRPr="00A97FBF">
              <w:rPr>
                <w:rFonts w:ascii="Roboto" w:hAnsi="Roboto"/>
                <w:b/>
                <w:bCs/>
                <w:color w:val="333333"/>
                <w:sz w:val="21"/>
                <w:szCs w:val="21"/>
                <w:lang w:val="en-US"/>
              </w:rPr>
              <w:t>klas</w:t>
            </w:r>
            <w:proofErr w:type="spellEnd"/>
          </w:p>
          <w:p w14:paraId="0AB49E1F" w14:textId="77777777" w:rsidR="00C9356B" w:rsidRPr="00A97FBF" w:rsidRDefault="00C9356B" w:rsidP="00DA4151">
            <w:pPr>
              <w:pStyle w:val="Normaalweb"/>
              <w:spacing w:before="0" w:beforeAutospacing="0" w:after="150" w:afterAutospacing="0"/>
              <w:rPr>
                <w:rFonts w:ascii="Roboto" w:hAnsi="Roboto"/>
                <w:color w:val="333333"/>
                <w:sz w:val="21"/>
                <w:szCs w:val="21"/>
                <w:lang w:val="en-US"/>
              </w:rPr>
            </w:pPr>
          </w:p>
          <w:p w14:paraId="4E22CF99" w14:textId="77777777" w:rsidR="00C9356B" w:rsidRPr="00A97FBF" w:rsidRDefault="00C9356B" w:rsidP="00DA4151">
            <w:pPr>
              <w:pStyle w:val="Normaalweb"/>
              <w:spacing w:before="0" w:beforeAutospacing="0" w:after="150" w:afterAutospacing="0"/>
              <w:rPr>
                <w:rFonts w:ascii="Roboto" w:hAnsi="Roboto"/>
                <w:color w:val="333333"/>
                <w:sz w:val="21"/>
                <w:szCs w:val="21"/>
                <w:lang w:val="en-US"/>
              </w:rPr>
            </w:pPr>
            <w:r w:rsidRPr="00A97FBF">
              <w:rPr>
                <w:rFonts w:ascii="Roboto" w:hAnsi="Roboto"/>
                <w:color w:val="333333"/>
                <w:sz w:val="21"/>
                <w:szCs w:val="21"/>
                <w:lang w:val="en-US"/>
              </w:rPr>
              <w:t>elftal6a-berchem-klas</w:t>
            </w:r>
          </w:p>
        </w:tc>
        <w:tc>
          <w:tcPr>
            <w:tcW w:w="5395" w:type="dxa"/>
          </w:tcPr>
          <w:p w14:paraId="2882ED3C" w14:textId="77777777" w:rsidR="00C9356B" w:rsidRPr="0064154D" w:rsidRDefault="00C9356B" w:rsidP="00DA4151">
            <w:pPr>
              <w:pStyle w:val="Normaalweb"/>
              <w:shd w:val="clear" w:color="auto" w:fill="FFFFFF"/>
              <w:spacing w:before="0" w:beforeAutospacing="0" w:after="150" w:afterAutospacing="0"/>
              <w:rPr>
                <w:rFonts w:ascii="Roboto" w:hAnsi="Roboto"/>
                <w:b/>
                <w:bCs/>
                <w:color w:val="333333"/>
                <w:sz w:val="21"/>
                <w:szCs w:val="21"/>
                <w:u w:val="single"/>
              </w:rPr>
            </w:pPr>
            <w:r w:rsidRPr="0064154D">
              <w:rPr>
                <w:rFonts w:ascii="Roboto" w:hAnsi="Roboto"/>
                <w:b/>
                <w:bCs/>
                <w:color w:val="333333"/>
                <w:sz w:val="21"/>
                <w:szCs w:val="21"/>
                <w:u w:val="single"/>
              </w:rPr>
              <w:t xml:space="preserve">6B: </w:t>
            </w:r>
          </w:p>
          <w:p w14:paraId="41D3E9AB" w14:textId="77777777" w:rsidR="00C9356B" w:rsidRDefault="00C9356B" w:rsidP="00DA4151">
            <w:pPr>
              <w:pStyle w:val="Normaalweb"/>
              <w:shd w:val="clear" w:color="auto" w:fill="FFFFFF"/>
              <w:spacing w:before="0" w:beforeAutospacing="0" w:after="150" w:afterAutospacing="0"/>
              <w:rPr>
                <w:rFonts w:ascii="Roboto" w:hAnsi="Roboto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333333"/>
                <w:sz w:val="21"/>
                <w:szCs w:val="21"/>
              </w:rPr>
              <w:t>elftal6b</w:t>
            </w:r>
          </w:p>
          <w:p w14:paraId="79B81AE9" w14:textId="77777777" w:rsidR="00C9356B" w:rsidRDefault="00C9356B" w:rsidP="00DA4151">
            <w:pPr>
              <w:pStyle w:val="Normaalweb"/>
              <w:shd w:val="clear" w:color="auto" w:fill="FFFFFF"/>
              <w:spacing w:before="0" w:beforeAutospacing="0" w:after="150" w:afterAutospacing="0"/>
              <w:rPr>
                <w:rFonts w:ascii="Roboto" w:hAnsi="Roboto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b/>
                <w:bCs/>
                <w:color w:val="333333"/>
                <w:sz w:val="21"/>
                <w:szCs w:val="21"/>
              </w:rPr>
              <w:t>berchem</w:t>
            </w:r>
            <w:proofErr w:type="spellEnd"/>
          </w:p>
          <w:p w14:paraId="26ED5C06" w14:textId="77777777" w:rsidR="00C9356B" w:rsidRDefault="00C9356B" w:rsidP="00DA4151">
            <w:pPr>
              <w:pStyle w:val="Normaalweb"/>
              <w:spacing w:before="0" w:beforeAutospacing="0" w:after="150" w:afterAutospacing="0"/>
              <w:rPr>
                <w:rFonts w:ascii="Roboto" w:hAnsi="Roboto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333333"/>
                <w:sz w:val="21"/>
                <w:szCs w:val="21"/>
              </w:rPr>
              <w:t>Klas</w:t>
            </w:r>
          </w:p>
          <w:p w14:paraId="7AF023EC" w14:textId="77777777" w:rsidR="00C9356B" w:rsidRDefault="00C9356B" w:rsidP="00DA4151">
            <w:pPr>
              <w:pStyle w:val="Normaalweb"/>
              <w:spacing w:before="0" w:beforeAutospacing="0" w:after="150" w:afterAutospacing="0"/>
              <w:rPr>
                <w:rFonts w:ascii="Roboto" w:hAnsi="Roboto"/>
                <w:color w:val="333333"/>
                <w:sz w:val="21"/>
                <w:szCs w:val="21"/>
              </w:rPr>
            </w:pPr>
          </w:p>
          <w:p w14:paraId="699F1B74" w14:textId="77777777" w:rsidR="00C9356B" w:rsidRDefault="00C9356B" w:rsidP="00DA4151">
            <w:pPr>
              <w:pStyle w:val="Normaalweb"/>
              <w:spacing w:before="0" w:beforeAutospacing="0" w:after="150" w:afterAutospacing="0"/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t>elftal6b-berchem-klas</w:t>
            </w:r>
          </w:p>
        </w:tc>
      </w:tr>
    </w:tbl>
    <w:p w14:paraId="7F34E989" w14:textId="77777777" w:rsidR="00C9356B" w:rsidRDefault="00C9356B" w:rsidP="00C9356B">
      <w:pPr>
        <w:pStyle w:val="Norma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</w:p>
    <w:p w14:paraId="2BF039B6" w14:textId="77777777" w:rsidR="00C9356B" w:rsidRPr="003369E7" w:rsidRDefault="00C9356B" w:rsidP="00C9356B">
      <w:pPr>
        <w:pStyle w:val="Normaalweb"/>
        <w:shd w:val="clear" w:color="auto" w:fill="FFFFFF"/>
        <w:spacing w:before="0" w:beforeAutospacing="0" w:after="150" w:afterAutospacing="0"/>
        <w:rPr>
          <w:rFonts w:ascii="Roboto" w:hAnsi="Roboto"/>
          <w:b/>
          <w:bCs/>
          <w:color w:val="333333"/>
          <w:sz w:val="21"/>
          <w:szCs w:val="21"/>
        </w:rPr>
      </w:pPr>
    </w:p>
    <w:p w14:paraId="39E2C838" w14:textId="77777777" w:rsidR="00C9356B" w:rsidRDefault="00C9356B" w:rsidP="00C9356B">
      <w:pPr>
        <w:pStyle w:val="Norma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Lieve groetjes van op afstand</w:t>
      </w:r>
    </w:p>
    <w:p w14:paraId="4C27E2A9" w14:textId="77777777" w:rsidR="00C9356B" w:rsidRDefault="00C9356B" w:rsidP="00C9356B">
      <w:pPr>
        <w:pStyle w:val="Norma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Veel succes!</w:t>
      </w:r>
    </w:p>
    <w:p w14:paraId="312F50D3" w14:textId="77777777" w:rsidR="00C9356B" w:rsidRDefault="00C9356B" w:rsidP="00C9356B">
      <w:pPr>
        <w:pStyle w:val="Norma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</w:p>
    <w:p w14:paraId="7F3C89E9" w14:textId="77777777" w:rsidR="00023F01" w:rsidRPr="00C9356B" w:rsidRDefault="00C9356B" w:rsidP="00C9356B">
      <w:pPr>
        <w:pStyle w:val="Normaalweb"/>
        <w:shd w:val="clear" w:color="auto" w:fill="FFFFFF"/>
        <w:spacing w:before="0" w:beforeAutospacing="0" w:after="150" w:afterAutospacing="0"/>
      </w:pPr>
      <w:r>
        <w:rPr>
          <w:rFonts w:ascii="Roboto" w:hAnsi="Roboto"/>
          <w:color w:val="333333"/>
          <w:sz w:val="21"/>
          <w:szCs w:val="21"/>
        </w:rPr>
        <w:t>Juf Kathleen – Juf Veerle – Juf Caroline</w:t>
      </w:r>
    </w:p>
    <w:sectPr w:rsidR="00023F01" w:rsidRPr="00C9356B" w:rsidSect="007744B6">
      <w:pgSz w:w="11900" w:h="16840" w:code="9"/>
      <w:pgMar w:top="1440" w:right="1797" w:bottom="1440" w:left="179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E1EAE"/>
    <w:multiLevelType w:val="hybridMultilevel"/>
    <w:tmpl w:val="2FC627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6B"/>
    <w:rsid w:val="00023F01"/>
    <w:rsid w:val="007744B6"/>
    <w:rsid w:val="00C9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F27F"/>
  <w15:chartTrackingRefBased/>
  <w15:docId w15:val="{B91FF751-A1C0-4091-AAA7-0B02E88E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6B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9356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C9356B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C9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chatkistberchem.b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oline.somers@dsbvb.be" TargetMode="External"/><Relationship Id="rId5" Type="http://schemas.openxmlformats.org/officeDocument/2006/relationships/styles" Target="styles.xml"/><Relationship Id="rId10" Type="http://schemas.openxmlformats.org/officeDocument/2006/relationships/hyperlink" Target="mailto:Veerle.peeters@dsbvb.b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athleen.bontenakel@dsbvb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4746A51634C4FB6C824DE4D2443B9" ma:contentTypeVersion="13" ma:contentTypeDescription="Create a new document." ma:contentTypeScope="" ma:versionID="53928eca78373aab4f47e55c217ae084">
  <xsd:schema xmlns:xsd="http://www.w3.org/2001/XMLSchema" xmlns:xs="http://www.w3.org/2001/XMLSchema" xmlns:p="http://schemas.microsoft.com/office/2006/metadata/properties" xmlns:ns3="a6380b40-5aff-4ad2-8044-42fbe2e75aac" xmlns:ns4="dbbde708-50bf-4a92-85c3-26ad75bed58c" targetNamespace="http://schemas.microsoft.com/office/2006/metadata/properties" ma:root="true" ma:fieldsID="d5aa260421f113799f54484f9bc3c9ae" ns3:_="" ns4:_="">
    <xsd:import namespace="a6380b40-5aff-4ad2-8044-42fbe2e75aac"/>
    <xsd:import namespace="dbbde708-50bf-4a92-85c3-26ad75bed5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80b40-5aff-4ad2-8044-42fbe2e75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de708-50bf-4a92-85c3-26ad75bed5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7A537C-63D7-4587-8C5D-F89DB59E4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80b40-5aff-4ad2-8044-42fbe2e75aac"/>
    <ds:schemaRef ds:uri="dbbde708-50bf-4a92-85c3-26ad75bed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C86ADE-8C8B-4971-9B91-7DDF0A4DE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56FD7-8104-4486-AF71-15DD0CC0E5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Somers</dc:creator>
  <cp:keywords/>
  <dc:description/>
  <cp:lastModifiedBy>Caroline Somers</cp:lastModifiedBy>
  <cp:revision>1</cp:revision>
  <dcterms:created xsi:type="dcterms:W3CDTF">2020-04-16T19:07:00Z</dcterms:created>
  <dcterms:modified xsi:type="dcterms:W3CDTF">2020-04-16T19:08:00Z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0x010100D294746A51634C4FB6C824DE4D2443B9</vt:lpwstr>
  </property>
</Properties>
</file>